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31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522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Загарских</w:t>
      </w:r>
      <w:r>
        <w:rPr>
          <w:rFonts w:ascii="Times New Roman" w:eastAsia="Times New Roman" w:hAnsi="Times New Roman" w:cs="Times New Roman"/>
          <w:b/>
          <w:bCs/>
        </w:rPr>
        <w:t xml:space="preserve"> Кристины Петровны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Загарских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К.П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4rplc-17"/>
          <w:rFonts w:ascii="Times New Roman" w:eastAsia="Times New Roman" w:hAnsi="Times New Roman" w:cs="Times New Roman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86231228007404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28.12.2023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Загарских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К.П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Загарских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К.П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09.05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28.12.2023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Загарских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К.П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Загарских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К.П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Загарских</w:t>
      </w:r>
      <w:r>
        <w:rPr>
          <w:rFonts w:ascii="Times New Roman" w:eastAsia="Times New Roman" w:hAnsi="Times New Roman" w:cs="Times New Roman"/>
          <w:b/>
          <w:bCs/>
        </w:rPr>
        <w:t xml:space="preserve"> Кристину Петровну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0412365400285005222420186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7">
    <w:name w:val="cat-UserDefined grp-2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